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0061-01-2023-010980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</w:p>
    <w:p>
      <w:pPr>
        <w:widowControl w:val="0"/>
        <w:spacing w:before="0" w:after="0"/>
        <w:jc w:val="right"/>
        <w:rPr>
          <w:sz w:val="28"/>
          <w:szCs w:val="28"/>
        </w:rPr>
      </w:pPr>
    </w:p>
    <w:p>
      <w:pPr>
        <w:widowControl w:val="0"/>
        <w:spacing w:before="0" w:after="0"/>
        <w:ind w:left="3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Солодовниковой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Трифоновой Анастасии Дмитриевне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средств,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194-199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Трифоновой Анастасии Дмитриевне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месяца со дня вынесения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И.А.Романова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